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pewien dostojnik: Nauczycielu dobry, co mam czynić, aby odziedziczyć*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jakiś go urzędnik mówiąc: Nauczycielu dobry,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pewien go przywódca mówiąc Nauczycielu dobry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5:21&lt;/x&gt;;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2024-04-28T13:34:15Z</dcterms:modified>
</cp:coreProperties>
</file>