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Tego wszystkiego przestrzegałem od młodości.*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Tego wszystkiego strzegłem od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Dostojnik na to: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Tegom wszytkiego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„Tego wszystkiego przestrzegałem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„To wszystko zachowywałem od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Od najmłodszych lat - odpowiedział -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Przestrzegałem tego wszystkiego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Усе це я виконував змолоду.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właśnie wszystkie zabezpieczyłem strażą z 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Odparł:"Przestrzegałem ich wszystkich, od kiedy byłem chłopcem".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Tego wszystkiego przestrzegałem od samej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lat nastoletnich, od kiedy w kulturze Żydów chłopiec stawał się odpowiedzialny za własne postępowanie.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2024-04-28T16:09:46Z</dcterms:modified>
</cp:coreProperties>
</file>