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usłyszał te słowa, (bardzo) się zasmucił, był bowiem wyjątkowo bogaty.*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to zasmucony stał się, był bowiem bogaty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usłyszawszy te zasmucony stał się był bowiem bogaty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2024-04-27T19:47:11Z</dcterms:modified>
</cp:coreProperties>
</file>