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9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bowiem jest wielbłądowi przez otwór igły wejść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bowiem wielbłądowi przejść przez ucho igły,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bowiem jest wielbłądowi przez otwór igły wejść, niż bogatemu do królestwa Boga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bowiem jest wielbłądowi przez otwór igły wejść niż bogatemu do Królestwa Boga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2024-04-28T10:02:18Z</dcterms:modified>
</cp:coreProperties>
</file>