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usłyszeli, zapytali: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(którzy usłyszeli):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2024-04-28T01:38:27Z</dcterms:modified>
</cp:coreProperties>
</file>