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To, co niemożliwe u ludzi, możliwe jest u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Niemożliwe* u ludzi, możliwe* u Boga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niemożliwe u ludzi możliwe jest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&lt;x&gt;300 32:17&lt;/x&gt;; &lt;x&gt;470 19:26&lt;/x&gt;; &lt;x&gt;480 14:36&lt;/x&gt;; 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2024-04-28T17:31:37Z</dcterms:modified>
</cp:coreProperties>
</file>