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Zapewniam was, nie ma takiego, kto by opuścił dom lub żonę, lub braci, lub rodziców, lub dzieci ze względu na Królestwo Boże*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nikt (nie) jest, który opuścił dom lub żonę lub braci lub rodziców lub dzieci ze względu na królestwo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nie ma takiego, kto by opuścił dom lub żonę, lub braci, lub rodziców, lub dzieci ze względu na Królestwo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Zaprawdę powiadam wam, że nie ma nikogo, kto by opuścił dom, rodziców lub braci, żonę lub dzieci dla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nie masz nikogo, co by opuścił dom, albo rodziców, albo braci, albo żonę,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Zaprawdę wam powiedam, iż nie masz żadnego, który opuścił dom abo rodzice, abo bracią, abo żonę, abo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Zaprawdę, powiadam wam: Nikt nie opuszcza domu lub żony, braci, rodziców lub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ma takiego, który by opuścił dom czy żonę, czy braci, czy rodziców, czy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Zapewniam was, że każdy, kto dla Królestwa Boga opuścił dom, żonę, braci, rodziców lub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„Zapewniam was: Każdy, kto opuścił dom, żonę, braci, rodziców albo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nie będzie takiego, który by ze względu na królestwo Boże zostawił dom, czy żonę, czy braci, czy rodziców, czy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żadnego nie masz, któryby opuścił dom, abo rodzice, abo bracią, abo żonę, abo dzieci, dla onego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Zaprawdę powiadam wam: każdy, kto opuścił dom albo żonę, albo brata albo rodziców,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що немає нікого, хто лишив хату, або батьків, або братів, або дружину, або дітей задля Божого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Istotne powiadam wam, że żaden nie jest jakościowo, który puścił od siebie domostwo albo żonę albo braci albo rodziców albo dzieci z powodu tej królewskiej władzy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rzekł: Zaprawdę, powiadam wam, że nie ma nikogo, kto opuścił dom, lub rodziców, lub braci, lub żonę, lub dzieci dla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"No właśnie! Powiadam wam, że każdy, kto zostawił dom, żonę, braci, rodziców czy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”Zaprawdę wam mówię: Nie ma nikogo, kto by opuścił dom lub żonę, lub braci, lub rodziców, lub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każdy, kto dla sprawy królestwa Bożego, opuścił dom, żonę, braci, rodziców lub dzieci,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33:9&lt;/x&gt;; &lt;x&gt;490 14:26&lt;/x&gt;; &lt;x&gt;490 9:62&lt;/x&gt;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2024-04-27T20:17:57Z</dcterms:modified>
</cp:coreProperties>
</file>