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 sobą zaś dwunastu powiedział do nich oto wchodzimy do Jerozolimy i zostanie dopełnione wszystkie które są napisane przez proroków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 sobą Dwunastu* i powiedział do nich:** Oto idziemy*** do Jerozolimy,**** gdzie dopełni się wszystko,***** co zostało napisane o Synu Człowieczym przez proroków.******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ze sobą zaś dwunastu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wchodzimy ku Jeruzalem, i dokonane zostanie wszystko napisane przez proroków Synowi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 sobą zaś dwunastu powiedział do nich oto wchodzimy do Jerozolimy i zostanie dopełnione wszystkie które są napisane przez proroków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ze sobą Dwunastu i powiedział im: Idziemy do Jerozolimy, gdzie dopełni się wszystko, co za pośrednictwem proroków zostało napisane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ze sobą dwunastu i powiedział do nich: Oto idziemy do Jerozolimy i wypełni się wszystko, co zostało napisane przez proroków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z sobą onych dwunastu,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wstępujemy do Jeruzalemu, a wypełni się wszystko, co napisano przez proroki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Jezus dwunaście, i rzekł im: Oto wstępujemy do Jeruzalem, a skończy się wszytko, co napisano jest przez proroki o Synie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Dwunastu i powiedział do nich: Oto idziemy do Jeruzalem i spełni się wszystko, co napisali prorocy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z sobą dwunastu,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idziemy do Jerozolimy, i wszystko, co napisali prorocy, wypełni się nad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zgromadził przy sobie Dwunastu i powiedział do nich: Oto wchodzimy do Jeruzalem i spełni się wszystko, co prorocy napisali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zgromadził przy sobie Dwunastu i powiedział do nich: „Oto idziemy do Jeruzalem. Tam wypełni się wszystko, co prorocy napisali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osobno Dwunastu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idziemy do Jeruzalem. Tam spełni się wszystko, co jest za pośrednictwem proroków napisane dla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z sobą onych dwunaście,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wstępujemy do Jerozolimy, a skończą się wszytkie rzeczy które napisane są przez Proroki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Dwunastu, i rzekł do nich: - Oto idziemy do Jeruzalem i wypełni się wszystko, co prorocy napisali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Узявши дванадцятьох,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ідемо до Єрусалима, і довершиться все, написане пророками про Людського Сина;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 sobą zaś dwunastu, rzekł istotnie do nich: Oto wstępujemy wzwyż do sfery funkcji Ierusalem, i jako jedno będzie w pełni urzeczywistnione wszystkie te pismem odwzorowane przez-z proroków wiadomemu synowi wiadomego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dwunastu oraz do nich powiedział: Oto wchodzimy do Jerozolimy. Zatem zostanie wypełnione wszystko, co napisane przez proroków odnośnie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zabierając ze sobą Dwunastu, Jeszua rzekł im: "Zmierzamy teraz ku Jeruszalaim, gdzie wypełni się wszystko, co o Synu Człowieczym napisali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dwunastu na bok i rzekł do nich: ”Oto udajemy się do Jerozolimy i dokona się wszystko, co zostało napisane przez proroków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Dwunastu na bok i powiedział im: —Gdy znajdziemy się w Jerozolimie, spełnią się wszystkie przepowiednie proroków mówiące o tym, że Ja, Syn Człowieczy,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20:17-19&lt;/x&gt;; &lt;x&gt;480 10:32-34&lt;/x&gt;; &lt;x&gt;490 18:31-33&lt;/x&gt;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idziemy w górę, wstępujemy, ἰδοὺ ἀναβαίνομεν εἰς Ἰερουσαλήμ.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9:51&lt;/x&gt;; &lt;x&gt;490 19:28&lt;/x&gt;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1:22&lt;/x&gt;; &lt;x&gt;470 21:4&lt;/x&gt;; &lt;x&gt;470 26:56&lt;/x&gt;; &lt;x&gt;490 24:25-27&lt;/x&gt;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Jezus idzie do Jerozolimy zgodnie z Bożym planem (&lt;x&gt;490 2:39&lt;/x&gt;;&lt;x&gt;490 12:50&lt;/x&gt;;&lt;x&gt;490 22:37&lt;/x&gt;; &lt;x&gt;510 13:29&lt;/x&gt;).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22:7&lt;/x&gt;; 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2024-04-28T15:49:47Z</dcterms:modified>
</cp:coreProperties>
</file>