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Jezusie, Synu Dawida,* zmiłuj się nade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mówiąc: Jezusie,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mówiąc Jezusie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niewidomy zawołał: Jezusie,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Jezusie,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mówiąc: Jezusie, Synu Dawidowy!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mówiąc: Jezusie,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wołać: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wołać: Jezusie, Synu Dawidowy,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głośno zawołał: Jezusie,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„Jezusie, 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wołać: „Jezusie, Synu Dawida, zlituj się nade mną”.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wołać: - Jezusie, Synu Dawida,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- Jezusie,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закричав, кажучи: Ісусе,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o pomoc powiadając: Iesusie,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zawołał, mówiąc: Jezusie, synu Dawida,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"Jeszuo! 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zawołał, mówiąc: ”Jezusie, Synu Dawida,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zaczął wołać: —Jezusie, potomku króla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15:22&lt;/x&gt;; &lt;x&gt;490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2024-04-27T23:53:47Z</dcterms:modified>
</cp:coreProperties>
</file>