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Odzyskaj!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znowu widzieć.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7:50&lt;/x&gt;; &lt;x&gt;490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2024-04-28T14:18:03Z</dcterms:modified>
</cp:coreProperties>
</file>