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ten niesprawiedliwy sędzia!*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Posłuchajcie, co sędzia niesprawiedliwości* mówi.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podsumował: Zauważcie, jak zachował się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Słuchajcie, co ten niesprawiedliwy sędzia 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„Posłuchajcie,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Sędzia niesprawiedliwości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Слухайте, що каже неправедний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pan: Usłyszcie co ten rozstrzygacz zaprzeczenia reguł cywilizacji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Posłuchajcie co mówi ten sędzia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zauważył: "Zwróćcie uwagę, co mówi ten skorumpowany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”Słuchajcie, co powiedział ten sędzia, chociaż nieprawy!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co ten zły sędzia sobie pomyślał?—kontynuował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niesprawiedliwy sędzia, ὁ κριτὴς τῆς ἀδικίας, </w:t>
      </w:r>
      <w:r>
        <w:rPr>
          <w:rtl/>
        </w:rPr>
        <w:t>הַּׁשֹפֵט הַּבְלִּיָעַל</w:t>
      </w:r>
      <w:r>
        <w:rPr>
          <w:rtl w:val="0"/>
        </w:rPr>
        <w:t xml:space="preserve"> (haszszofet habbelijja‘al), sędzia Beliala, tj. bezwartościowy, podły.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2024-04-27T15:22:13Z</dcterms:modified>
</cp:coreProperties>
</file>