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ten niesprawiedliwy sędzia!*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Posłuchajcie, co sędzia niesprawiedliwości* mówi.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niesprawiedliwy sędzia, ὁ κριτὴς τῆς ἀδικίας, </w:t>
      </w:r>
      <w:r>
        <w:rPr>
          <w:rtl/>
        </w:rPr>
        <w:t>הַּׁשֹפֵט הַּבְלִּיָעַל</w:t>
      </w:r>
      <w:r>
        <w:rPr>
          <w:rtl w:val="0"/>
        </w:rPr>
        <w:t xml:space="preserve"> (haszszofet habbelijja‘al), sędzia Beliala, tj. bezwartościowy, podły.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2024-04-28T05:50:45Z</dcterms:modified>
</cp:coreProperties>
</file>