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że uczyni pomstę ich w szybkości nadto Syn człowieka przyszedłszy czy zatem znajdzie wiarę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Szybko weźmie ich w obronę.* Tylko czy Syn Człowieczy znajdzie wiarę na ziemi, gdy przyjdzie?**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uczyni obronę ich w pośpiechu. Lecz Syn Człowieka przyszedłszy, czy znajdzie wiarę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że uczyni pomstę ich w szybkości nadto Syn człowieka przyszedłszy czy zatem znajdzie wiarę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Szybko weźmie ich w obronę. Tylko czy Syn Człowieczy znajdzie wiarę na ziemi, gdy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wam, że szybko pomści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krzywdę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Lecz czy Syn Człowieczy znajdzie wiarę na ziemi, gdy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iż się pomści krzywdy ich w rychle. Ale gdy przyjdzie Syn człowieczy, izali znajdzie wiarę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im wrychle uczyni sprawiedliwość. Wszakoż syn człowieczy przyszedszy, izali znajdzie wiarę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prędko weźmie ich w obronę. Czy jednak Syn Człowieczy znajdzie wiarę na ziemi, gdy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że szybko weźmie ich w obronę. Tylko, czy Syn Człowieczy znajdzie wiarę na ziemi, gdy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natychmiast weźmie ich w obronę. Czy jednak Syn Człowieczy zastanie wiarę na ziemi, gdy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szybko uczyni zadość sprawiedliwości. Czy jednak Syn Człowieczy znajdzie wiarę na ziemi, gdy przyjdzie?”.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że szybko weźmie ich w obronę. Czy jednak, gdy przyjdzie Syn Człowieczy, znajdzie wiarę na ziemi?”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natychmiast weźmie ich w obronę. Ale gdy Syn Człowieczy przyjdzie, czy znajdzie wiarę u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zaraz pośpieszy im z pomocą. Ale czy Syn Człowieczy, kiedy przyjdzie, znajdzie wiarę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вам: оборонить їх негайно. Одначе Людський Син, як прийде, то чи знайде віру на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uczyni to wydzielenie wyrokiem cywilizacji ich w szybkości. Lecz ponad liczbę tego wiadomy syn wiadomego człowieka przyszedłszy czy zatem znajdzie to narzędzie wtwierdzenia do rzeczywistości na wierzchu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w pośpiechu spowoduje ich obronę. Lecz kiedy przyjdzie Syn Człowieka, czy znajdzie wiarę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wyda wyrok na ich korzyść, i to prędko! Ale kiedy Syn Człowieczy przyjdzie, czy w ogóle znajdzie na ziemi taką ufność?".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Spowoduje, iż prędko zostanie im oddana sprawiedliwość. Kiedy jednak przybędzie Syn Człowieczy, czy rzeczywiście znajdzie wiarę na ziemi?”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szybko przyjdzie im z pomocą! Ale czy ludzie będą jeszcze wierzyć Bogu, gdy Ja, Syn Człowieczy, powtórnie powrócę na ziemię?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2024-04-27T21:22:31Z</dcterms:modified>
</cp:coreProperties>
</file>