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Wspaniale, dobry sługo, ponieważ w najmniejszym* okazałeś się wierny, sprawuj władzę nad dziesięcioma miastami.**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mu: Dobrze, dobry sługo, bo w najmniejszym wierny stałeś się, bądź władzę mający ponad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&lt;x&gt;470 25:21&lt;/x&gt;; &lt;x&gt;490 16:10&lt;/x&gt;; &lt;x&gt;530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2024-04-27T23:33:23Z</dcterms:modified>
</cp:coreProperties>
</file>