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temu i ty stawaj się nad pięciu miastami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i temu: I ty stań nad pięcioma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i temu: I ty ponad stań się pięciu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temu i ty stawaj się nad pięciu miastami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zdecydował: Tobie też powierzam władzę — nad pięcioma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temu powiedział: I ty władaj pięcioma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i temu: I ty bądź nad pięcioma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 temu: I ty bądź nad piącią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też powiedział: I ty miej władzę nad pięciu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i do niego: Także i ty bądź nad pięciu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więc odpowiedział: Ty władaj pięcioma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też powiedział: «I ty zarządzaj pięcioma miastami».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rzekł: A ty stań nad pięciu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 będziesz miał władzę nad miastami -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niego rzekł: I ty zarządzaj pięcioma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же й цьому: І ти будь над п'ятьма містами.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 temu właśnie: I ty w górze na wierzchu stawaj się pięciu 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i temu: I ty bądź nad pięcioma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rzekł: "Będziesz miał pod sobą pięć miast".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do tego rzekł: ʼA ty zawiaduj pięcioma miastamiʼ.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„Dobrze!”—powiedział władca. „Ty będziesz zarządzać pięcioma miastami”.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2024-04-28T08:26:03Z</dcterms:modified>
</cp:coreProperties>
</file>