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Zacheusz* – a był on przełożonym celników i był bogaty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nazwany Zacheusz, i on był zwierzchnik poborców i on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Zacheusz, Ζακχαῖος, </w:t>
      </w:r>
      <w:r>
        <w:rPr>
          <w:rtl/>
        </w:rPr>
        <w:t>זַּכָי</w:t>
      </w:r>
      <w:r>
        <w:rPr>
          <w:rtl w:val="0"/>
        </w:rPr>
        <w:t xml:space="preserve"> , czyli: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2024-04-27T19:03:10Z</dcterms:modified>
</cp:coreProperties>
</file>