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jedną część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stali obok, powiedział: Odbierzcie mu grzywnę i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tym, którzy tuż stali: Weźmijcie od niego tę grzywnę, a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tam stojącym: Weźmicie od niego grzywnę, a dajcie temu, który ma grzywien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rzekł: Zabierzcie mu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tych, którzy stali obok, powiedział: Odbierzcie od niego minę, a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tym, którzy stali obok: Odbierzcie mu minę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stojących obok powiedział: «Zabierzcie mu minę i dajcie temu, który ma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rozkazał przybocznym: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Następnie polecił tym, którzy stali obok: Odbierzcie mu sto drachm i dajcie temu, który ma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obecnych tam rzekł: Zabierzcie mu minę i dajcie temu, co ma dziesięć.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тим, що стояли, сказав: Візьміть від нього міну і дайте тому, що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od przeszłości stojącym do obok-przeciw rzekł: Unieście odgórnie od niego tę minę i dajcie temu te dziesięć miny mającemu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stojącym obok: Weźcie od niego minę oraz dajcie ją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stali opodal, rzekł: "Zabierzcie mu ten mane i dajcie temu, który ma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rzekł do stojących w pobliżu: ʼOdbierzcie mu tę minę i dajcie ją temu, który ma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stojących tam ludzi, rozkazał: „Zabierzcie mu pieniądze i dajcie temu, który zarobił dziesięć razy tyle!”.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2024-04-27T17:33:47Z</dcterms:modified>
</cp:coreProperties>
</file>