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panie ma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Panie,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powiedzieli mu: Panie, ma dziesięć min!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panie ma dziesięć min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2024-04-27T16:44:18Z</dcterms:modified>
</cp:coreProperties>
</file>