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moich wrogów, którzy nie chcieli, abym był ich królem, przyprowadźcie ich tu i zetnijcie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tych moich nieprzyjaciół, którzy nie chcieli, abym nad nimi panował, przyprowadźcie tu i zabijcie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nieprzyjacioły moje, którzy nie chcieli, abym królował nad nimi, przywiedźcie tu,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nieprzyjacioły moje, one, co nie chcieli, abym królował nad nimi, przywiedźcie tu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przeciwników moich, którzy nie chcieli, żebym panował nad nimi, przyprowadźcie tu i pościnajcie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tych nieprzyjaciół moich, którzy nie chcieli, bym ja królował nad nimi, przyprowadźcie tutaj i zabijcie ich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przyprowadźcie tutaj moich wrogów, tych, którzy nie chcieli, abym nad nimi panował, i pozabijajcie ich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chcieli, abym był ich królem, przyprowadźcie tutaj i zabijcie w mojej obecności»”.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tych moich wrogów, którzy nie chcieli, żebym został ich królem, przyprowadźcie tu i zabijcie ich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tych moich wrogów, którzy nie chcieli, żebym był ich królem przyprowadźcie przede mnie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chcą, abym był ich królem, przyprowadźcie tutaj i pozabijajcie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тих моїх ворогів, що не хотіли, аби я царем був над ними, приведіть сюди і повбивайте їх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tych nieprzyjaciół moich tych właśnie, tych nie zechciawszych aby okoliczności uczyniły mnie mogącym zostać królem aktywnie na nich, powiedźcie bezpośrednio tutaj i z góry zarznijcie na ofiarę ich w doistotnym przedzie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tych moich wrogów, którzy nie chcą mojego panowania nad nimi, przyprowadźcie tutaj oraz przede mną ich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 moich nieprzyjaciół, którzy nie chcieli mnie za swojego króla, przyprowadźcie ich tutaj i straćcie w mojej obecności!"".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moich nieprzyjaciół, którzy nie chcieli, bym został królem nad nimi, przyprowadźcie tu i pozabijajcie na moich oczachʼ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teraz przyprowadźcie tu tych moich wrogów, którzy nie chcieli, abym został ich władcą. Straćcie ich na moich oczach!”.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2024-04-28T11:10:05Z</dcterms:modified>
</cp:coreProperties>
</file>