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 jak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poszli więc i zastali tak, jak 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 wysłani znaleźli jako Powiedział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którzy są wysłani znaleźli tak, jak 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22:13&lt;/x&gt;; &lt;x&gt;470 21:12-16&lt;/x&gt;; &lt;x&gt;480 11:15-18&lt;/x&gt;; &lt;x&gt;500 2:14-17&lt;/x&gt;; &lt;x&gt;470 21:23-27&lt;/x&gt;; &lt;x&gt;480 11:27-33&lt;/x&gt;; &lt;x&gt;470 21:33-46&lt;/x&gt;; &lt;x&gt;480 12:1-12&lt;/x&gt;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2024-04-27T18:44:00Z</dcterms:modified>
</cp:coreProperties>
</file>