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Iż go Panu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„Bo Pan go potrzebuje”.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że jest potrzebny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-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"Bo Pan go potrzebuje".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 go potrzebuje—odpowiedzieli im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2024-04-28T18:30:59Z</dcterms:modified>
</cp:coreProperties>
</file>