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6"/>
        <w:gridCol w:w="3791"/>
        <w:gridCol w:w="3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Pan jego potrzebę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odpowiedzieli: Pan 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powiedzieli, że: Pan go potrzebę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powiedzieli Pan jego potrzebę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2024-04-27T20:18:21Z</dcterms:modified>
</cp:coreProperties>
</file>