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już do podnóża Góry Oliwnej, cała rzesza uczniów zaczęła radośnie i donośnym głosem wielbić Boga* za wszystkie przejawy mocy, które zobaczyli.**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zbliżał się) zaś on już do podnóża Góry Oliwek, zaczęła cała mnogość uczniów radując się wielbić Boga głosem wielkim za wszystkie, które widzieli, dzieła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2024-04-28T18:51:09Z</dcterms:modified>
</cp:coreProperties>
</file>