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który jest błogosławiony przychodzący Król w imię Pana pokój w niebie i chwała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Błogosławiony nadchodzący Król* w imieniu Pana !** W niebie pokój i chwała na wysokościach.***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Błogosławiony przychodzący król w imię Pana. W niebie pokój i chwała na wysokościach.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który jest błogosławiony przychodzący Król w imię Pana pokój w niebie i chwała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Błogosławiony Król, który przychodzi w imieniu Pana! Pokój w niebie i chwała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Błogosławiony król, który przychodzi w imieniu Pana! Pokój w niebie i chwała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Błogosławiony król, który idzie w imieniu Pańskiem; pokój na niebie, a chwała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Błogosławiony, który idzie król w imię Pańskie! Pokój na niebie, a chwała na wysokości!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głosem donośnym: Błogosławiony Król, który przychodzi w imię Pańskie. Pokój w niebie i chwała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Błogosławiony, który przychodzi Jako król w imieniu Pańskim; Na niebie pokój I chwała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wołając: Błogosławiony Król, który przychodzi w imię Pana! Pokój w niebie i chwała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Wołali: „Chwała Temu, który przychodzi jako król w imię Pana. Pokój w niebie i chwała na wysokościach”.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wołali: „Błogosławiony Przybywający, Król, w imieniu Pana! Pokój w niebie! Chwała na wysokościach!”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wołając głośno: - Szczęść Boże królowi, który przychodzi w imieniu Pana! Pokój w niebie! Chwała na wysokościach!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Wołali: ʼBłogosławionyʼ Król, ʼktóry przychodzi w imię Panaʼ. Pokój na niebie i chwała na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Благословенний Цар, що йде в ім'я Господнє: мир на небі і слава на висотах.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powiadając: Dla łatwo odwzorowany we wniosku ten wiadomy przyjeżdżający, ten wiadomy król w niewiadomym imieniu niewiadomego utwierdzającego pana; w niebie pokój i sława w najwyższych sferach.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Błogosławiony Król, przychodzący w Imieniu Pana; pokój w Niebie i chwała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"Błogosławiony Król, który przychodzi w imię Adonai!", "Szalom w niebie!" i: "Chwała na wysokościach!"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”Błogosławiony, który przychodzi jako Król w imieniu Jehowy! Pokój w niebie i chwała w miejscach najwyższych!”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—Niech żyje Król, który przychodzi w imieniu Pana! Pokój w niebie, i chwała na wysokościach!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25:34&lt;/x&gt;; &lt;x&gt;500 1:49&lt;/x&gt;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&lt;x&gt;230 118:26&lt;/x&gt;; &lt;x&gt;490 13:35&lt;/x&gt;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&lt;x&gt;230 148:1&lt;/x&gt;; &lt;x&gt;490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2024-04-27T22:33:22Z</dcterms:modified>
</cp:coreProperties>
</file>