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powiedzieli do Niego Nauczycielu upomnij uczniów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faryzeusze z tłumu powiedzieli do Niego: Nauczycielu, upomnij swoich uczniów.*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faryzeuszów z tłumu powiedzieli do niego: Nauczycielu, upomnij uczniów 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powiedzieli do Niego Nauczycielu upomnij uczniów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jacyś faryzeusze wykrzyknęli z tłumu: Nauczycielu, każ zamilknąć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faryzeusze spośród tłumu powiedzieli do niego: Nauczycielu, zgrom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Faryzeuszów z onego ludu rzekli do niego: Nauczycielu! zgrom ucznie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Faryzeuszowie z rzesz rzekli do niego: Nauczycielu, nałaj uczniom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faryzeusze spośród tłumu rzekli do Niego: Nauczycielu, zabroń tego swoim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mówili do niego: Nauczycielu, zgrom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z tłumu odezwali się do Niego: Nauczycielu, upomnij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z tłumu mówili do Niego: „Nauczycielu, upomnij Twoich uczniów!”.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faryzeusze odezwali się z tłumu do Niego: „Nauczycielu, upomnij swoich uczniów”.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faryzeusze odezwali się do niego z tłumu: - Nauczycielu, przywołaj do porządku swoich uczniów!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odezwali się z tłumu do Niego: - Nauczycielu, skarć Twoich uczniów!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деякі фарисеї з юрби сказали до нього: Учителю, заборони це своїм учням.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 farisaiosów od tłumu rzekli istotnie do niego: Nauczycielu, nadaj naganne oszacowanie tym uczniom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faryzeusze z tego tłumu powiedzieli do niego: Nauczycielu, upomnij twoich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w tłumie powiedzieli do Niego: "Rabbi! Skarć swoich talmidim!".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spośród faryzeuszy rzekli do niego z tłumu: ”Nauczycielu, zgrom swych uczniów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faryzeusze, znajdujący się w tłumie, mówili: —Nauczycielu, ucisz swoich uczniów! Słyszysz, co oni wykrzykują?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2024-04-28T16:45:33Z</dcterms:modified>
</cp:coreProperties>
</file>