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3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jest napisane dom mój dom modlitwy jest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Napisane jest: I będzie mój dom domem modlitwy ,* wy zaś zrobiliście z niego jaskinię zbójców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napisane: będzie dom mój domem modlitwy, wy zaś go uczyniliście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jest napisane dom mój dom modlitwy jest wy zaś go uczyniliście jaskinią bandytów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2024-04-28T08:13:48Z</dcterms:modified>
</cp:coreProperties>
</file>