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2"/>
        <w:gridCol w:w="6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przyszedł na to miejsce spojrzawszy do góry Jezus zobaczył go i powiedział do niego Zacheuszu pośpieszywszy się zejdź dzisiaj bowiem w domu twoim trzeba Mi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na to miejsce, spojrzał w górę i powiedział do niego: Zacheuszu, zejdź prędko, gdyż dziś muszę* być w twoim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przyszedł na (to) miejsce, spojrzawszy do góry Jezus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Zacheuszu, pospieszywszy się zejdź, dzisiaj bowiem w domu twym trzeba mi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przyszedł na (to) miejsce spojrzawszy do góry Jezus zobaczył go i powiedział do niego Zacheuszu pośpieszywszy się zejdź dzisiaj bowiem w domu twoim trzeba Mi pozostać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trzeba mi być, δεῖ με μεῖναι.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2024-04-27T16:11:02Z</dcterms:modified>
</cp:coreProperties>
</file>