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pośpieszywszy się zszedł i podjął 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prędko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pospieszywszy się zeszedł, i podjął go radując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pośpieszywszy się zszedł i podjął 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zszedł więc czym prędzej i z radością przyjął Go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szybko,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prędko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prędko zstąpił,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z pośpiechem i przyjął Go rozradowany.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śpiesznie,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szybko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szybko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 prędko i przyjął Go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zszedł z drzewa i z radością go przyjął.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zaraz,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поквапившись, швидко зліз і прийняв Його, радіючи.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pośpieszywszy się zstąpił z góry na dół, i podprzyjął go wychodząc rozkosznie z środka.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spiesząc się, zszedł, oraz z radością go podjął.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jak najśpieszniej i przyjął Jeszuę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śpiesznie zszedł i uradowany przyjął go jako gościa.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pospiesznie zszedł z drzewa i z ogromną radością przyjął Jezusa w swoim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2024-04-28T05:36:48Z</dcterms:modified>
</cp:coreProperties>
</file>