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by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to zobaczyli, zaczęli szemrać i mówić: Przyszedł w gościnę do grzesznego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wszyscy szemrali mówiąc, że: U grzesznego męża wszedł (by) być gościem.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(by) złożyć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9:11&lt;/x&gt;; &lt;x&gt;500 6:41&lt;/x&gt;; &lt;x&gt;490 5:30&lt;/x&gt;;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2024-04-27T20:14:48Z</dcterms:modified>
</cp:coreProperties>
</file>