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1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że dzisiaj zbawienie domowi temu stało się jako że i on syn Abrahama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Dziś zbawienie* stało się udziałem tego domu, ponieważ i on jest synem Abrahama.**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wybawienie domowi temu stało się, według tego że i on synem Abrahama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że dzisiaj zbawienie domowi temu stało się jako, że i on syn Abrahama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3:8&lt;/x&gt;; &lt;x&gt;490 13:16&lt;/x&gt;; &lt;x&gt;490 16:24&lt;/x&gt;; &lt;x&gt;550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2024-04-28T12:27:40Z</dcterms:modified>
</cp:coreProperties>
</file>