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3"/>
        <w:gridCol w:w="5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nagle stało się razem ze zwiastunem mnóstwo wojska niebiańskiego chwalących Boga i mówiących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nagle zjawił się z aniołem tłum wojska niebieskiego,* który wielbił Boga i powtarzał: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nagle (pojawiła się) ze zwiastunem mnogość wojska niebiańskiego, wielbiących Boga i mówiących: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nagle stało się razem ze zwiastunem mnóstwo wojska niebiańskiego chwalących Boga i mówiących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pojawiły się obok anioła zastępy wojsk niebieskich. Wielbiły one Boga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z aniołem przybyło mnóstwo wojsk niebieskich chwalących Boga i mówiących: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z onym Aniołem przybyło mnóstwo wojsk niebieskich, chwalących Boga i mówiących: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natychmiast było z anjołem mnóstwo wojska niebieskiego, chwalących Boga i mówiących: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nagle przyłączyło się do anioła mnóstwo zastępów niebieskich, które wielbiły Boga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z aniołem zjawiło się mnóstwo wojsk niebieskich, chwalących Boga i mówiących: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dołączyły do anioła liczne zastępy z nieba, które wielbiły Boga i mówiły: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przyłączyło się do anioła mnóstwo zastępów niebieskich, które wysławiały Boga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nagle przy tym aniele pojawiła się wielka ilość niebieskiego wojska, które wychwalało Boga i mówiło: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jednej chwili u boku anioła zjawiły się hufce anielskie, które tak sławiły Boga: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przy aniele zjawił się tłum wojska niebieskiego, który wielbił Boga mówiąc: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Вмить з'явилася біля ангела сила-силенна небесного війська, яке хвалило Бога і говорило: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nagle-z nieprzewidzianego stało się razem z tym aniołem mnóstwo zastępu żołnierzy niebiańskiego chwalących tego boga i powiadających: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też, z aniołem pojawiło się mnóstwo zastępu niebiańskiego, który wielbił Boga,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obok anioła zjawiło się ogromne wojsko niebieskie, chwaląc Boga: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nagle przy aniele pojawiło się mnóstwo wojska niebiańskiego, wysławiającego Boga i 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momencie pojawiło się całe mnóstwo aniołów, którzy wielbili Boga: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32:2&lt;/x&gt;; &lt;x&gt;120 6:17&lt;/x&gt;; &lt;x&gt;470 26:53&lt;/x&gt;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2024-04-28T06:34:13Z</dcterms:modified>
</cp:coreProperties>
</file>