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stało się razem ze zwiastunem mnóstwo wojska niebiańskiego chwalących Boga i mówiących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zjawił się z aniołem tłum wojska niebieskiego,* który wielbił Boga i powtarzał: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(pojawiła się) ze zwiastunem mnogość wojska niebiańskiego, wielbiących Boga i mówiących: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stało się razem ze zwiastunem mnóstwo wojska niebiańskiego chwalących Boga i mówiących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32:2&lt;/x&gt;; &lt;x&gt;120 6:17&lt;/x&gt;; &lt;x&gt;470 26:53&lt;/x&gt;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2024-04-28T09:50:34Z</dcterms:modified>
</cp:coreProperties>
</file>