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śpiesząc się, i znaleźli Marię, Józefa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pospieszając i odnaleźli i Mariam i 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czym prędzej i znaleźli Marię,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Spiesząc się więc, przyszli i znaleźli Marię, Józefa i 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spiesząc się, przyszli i znaleźli Maryję i Józefa, i ono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kwapiąc się, i naleźli Marią i Jozefa, i niemówiątko 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też pośpiesznie i znaleźli Maryję,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śpiesząc się, przyszli, i znaleźli Marię i Józefa oraz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poszli i znaleźli Marię, Józefa i Niemowlę 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szybko i znaleźli Maryję, Józefa i Niemowlę,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spiesząc się przyszli. Znaleźli Maryję, Józefa i to 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Pobiegli więc co tchu i znaleźli Marię, 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spiesznie i znaleźli Maryję z Józefem i niemowlę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Поспішаючи, прийшли та знайшли Марію, Йосипа і немовля, яке лежало в яслах;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pośpieszywszy się i odnaleźli zarówno Mariamę jak i Iosefa i to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starając się gorliwie, przyszli, oraz znaleźli Marię, Józefa i owo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Śpiesząc się, przyszli i znaleźli Miriam i Josefa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śpiesznie poszli, i znaleźli Marię oraz Józefa, jak również dzieciątko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miasteczka i odnaleźli Marię z Józefem. Zobaczyli też leżące w żłobie Niemowlę.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2024-04-27T16:05:30Z</dcterms:modified>
</cp:coreProperties>
</file>