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śpiesząc się, i znaleźli Marię, Józefa oraz 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pospieszając i odnaleźli i Mariam i Józefa i 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2024-04-27T13:51:56Z</dcterms:modified>
</cp:coreProperties>
</file>