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zobaczyli, oznajmili (im) o słowie, które im zostało powiedziane o tym Dziecku.*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dali poznać o rzeczy powiedzianej im o dziecku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zobaczyli, przekazali, co im powiedziano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rozgłosili to, co zostało im powiedziane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rozsławili to, co im było powiedziano o tem dzieciątku.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poznali słowo, które im było powiedziano o dzieciątku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ujrzeli, opowiedzieli, co im zostało objawione o tym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rozgłosili to, co im powiedziano o tym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zobaczyli, opowiedzieli, co im zostało objawione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zobaczyli, opowiadali, co im zostało objawione o tym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[Je] zobaczyli, powtórzyli wypowiedziane do nich o tym Dziecięciu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rozgłaszać to, czego dowiedzieli się o Dzieciątku.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leżące w żłobie. Kiedy to ujrzeli, zrozumieli wszystko, co im o tym dziecku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розповіли про те, що було сказане їм про цю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dali poznać około tego spłyniętego wysłowienia czynu, tego zagadanego im około dziecka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ujrzeli, ogłosili o tym dzieciątku, oraz o powiedzianej im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wyjawili, co im powiedziano o tym dziecku,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je, oznajmili, jaką wypowiedź skierowano do nich w sprawie tego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napotkanym ludziom opowiadali o tym, co przeżyli i co anioł mówił o Dziecku.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2024-04-27T13:19:36Z</dcterms:modified>
</cp:coreProperties>
</file>