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pasterze wrócili, chwaląc i wielbiąc Boga* za wszystko, co słyszeli i widzieli – tak, jak to im zostało powiedziane.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 pasterze oddawszy chwałę i wielbiąc Boga wszystko, co usłyszeli i zobaczyli, jako zostało powiedziane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tak,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tymczasem wrócili do swych stad, chwaląc i wielbiąc Boga za wszystko, co usłyszeli i zobaczyli — potwierdziło się to, co powiedział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tak jak im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wielbiąc i chwaląc Boga ze wszystkiego, co słyszeli i widzieli, tak jako im było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pasterze, wysławiając i chwaląc Boga ze wszytkiego, co słyszeli i widzieli, jako im powiadano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wielbiąc i wysławiając Boga za wszystko, co słyszeli i widzieli, jak im to zostało przedtem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pasterze, wielbiąc i chwaląc Boga za wszystko, co słyszeli i widzieli,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wrócili, wielbiąc i wysławiając Boga za wszystko, co usłyszeli i zobaczyli, jak zostało 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wrócili, chwaląc i wysławiając Boga za wszystko, co usłyszeli i zobaczyli, zgodnie z tym, co im zostało oznajmione.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pasterze odeszli, wielbiąc i wychwalając Boga za wszystko, co usłyszeli i zobaczyli, tak jak im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pasterze wysławiali i wielbili Boga za wszystko, co usłyszeli i zobaczyli, tak jak im to anioł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wszystko, co usłyszeli i ujrzeli, tak jak im było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 повернулися, славлячи й хвалячи Бога за все, що чули та бачили, як їм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wstecz pod ci pasterze sławiąc i chwaląc wiadomego boga zgodnie zależnie na wszystkich słowach i sprawach których usłyszeli i ujrzeli z góry tak jak zostało zagadane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wrócili, chwaląc i wielbiąc Boga za wszystko co usłyszeli, i zobaczyli, tak jak do nich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wielbiąc i chwaląc Boga za wszystko, co usłyszeli i zobaczyli; było dokładnie tak, jak im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wrócili, wychwalając i wysławiając Boga za wszystko, co słyszeli i widzieli, tak jak im to opowiedziano.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powrócili do swoich stad, wielbiąc Boga za to, że usłyszeli i zobaczyli dokładnie to, co im zapowiedział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2024-04-28T15:16:17Z</dcterms:modified>
</cp:coreProperties>
</file>