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zostały wypełnione dni osiem by obrzezać dzieciątko i zostało nazwane imię Jego Jezus który został nazwany przez zwiastuna przed zostać poczętym On w łonie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wypełniło osiem dni, aby je obrzezać,* nadano Mu imię Jezus, jak zostało nazwane przez anioła, zanim poczęło się** ono w łonie.***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wypełniły się dni, osiem, (by) obrzezać go, i nazwane zostało imię jego Jezus, nazwane przez zwiastuna przed poczęciem jego w 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zostały wypełnione dni osiem (by) obrzezać dzieciątko i zostało nazwane imię Jego Jezus który został nazwany przez zwiastuna przed zostać poczętym On w łonie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17:10-14&lt;/x&gt;; &lt;x&gt;30 12:3&lt;/x&gt;; &lt;x&gt;520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zanim zostało poczęte w łonie.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2024-04-28T14:49:54Z</dcterms:modified>
</cp:coreProperties>
</file>