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34"/>
        <w:gridCol w:w="57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w Duchu do świątyni i w wprowadzić rodzice dzieciątko Jezus by uczynić im według co jest zwyczajem Prawa odnośnie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(on) w Duchu* ** do świątyni*** i gdy rodzice wnosili Dziecko Jezus, by postąpić z Nim według zwyczaju Prawa,****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 w Duchu do świątyni. I (gdy) (wprowadzali) rodzice dziecko, Jezusa, (by) uczynić według (zwyczaju) Prawa z nim,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w Duchu do świątyni i w wprowadzić rodzice dzieciątko Jezus (by) uczynić im według co jest zwyczajem Prawa odnośnie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(1) przyprowadzony przez Ducha; (2) w natchnieniu.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6:8&lt;/x&gt;; &lt;x&gt;510 8:39&lt;/x&gt;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na dziedziniec kobiet.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2:23&lt;/x&gt;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2024-04-28T17:42:12Z</dcterms:modified>
</cp:coreProperties>
</file>