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uwalniasz niewolnika twojego Władco według wypowiedzi twojej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Władco, zwalniasz swego sługę,* według swojego słowa, w pokoju,**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uwalniasz sługę twego, Władco, według słowa twego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uwalniasz niewolnika twojego Władco według wypowiedzi twojej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2024-04-27T22:06:15Z</dcterms:modified>
</cp:coreProperties>
</file>