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to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zobaczyły oczy me wybawienie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(to)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ujrzały twoje zbawienie;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oglądały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oglądały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widziały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moje oczy zobaczyły Twoje Zbawienie,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na własne oczy dawcę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побачили твоє Спасіння,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ujrzały oczy moje to ocalenie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oglądały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ujrzałem na własne oczy Twoje jeszu'a,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ujrzały twoje narzędzie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bowiem Zbawiciela,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49:18&lt;/x&gt;; &lt;x&gt;230 98:2&lt;/x&gt;; &lt;x&gt;290 52:10&lt;/x&gt;; &lt;x&gt;490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2024-04-28T08:53:42Z</dcterms:modified>
</cp:coreProperties>
</file>