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dla objawienia narodom i chwałę** Twojego ludu –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ku objawieniu (dla) narodów i chwałę ludu twego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ku objawieniu pogan i chwałę ludu Twojego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&lt;x&gt;500 1:5&lt;/x&gt;; &lt;x&gt;500 8:12&lt;/x&gt;; &lt;x&gt;510 13:47&lt;/x&gt;; &lt;x&gt;510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46:13&lt;/x&gt;; &lt;x&gt;300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2024-04-28T09:59:37Z</dcterms:modified>
</cp:coreProperties>
</file>