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2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Józef i matka Jego dziwiący się z które są mówione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dziwili się z powodu wypowiadanych o Nim (słów).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ojciec jego i matka dziwiący się* z wypowiedzianych o nim.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Józef i matka Jego dziwiący się z które są mówione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Podziwiający.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2024-04-28T16:15:29Z</dcterms:modified>
</cp:coreProperties>
</file>