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stanęła obok,* zaczęła dziękować Bogu i mówić o Nim wszystkim, którzy oczekiwali odkupienia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godziny stanąwszy obok dziękowała* Bogu i mówiła o nim wszystkim oczekującym wykupienia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(dzieckiem).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2:25&lt;/x&gt;; &lt;x&gt;490 24:21&lt;/x&gt;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Wyznawała (publicznie)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2024-04-27T19:42:45Z</dcterms:modified>
</cp:coreProperties>
</file>