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że być on z domu i rodu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Poszedł* też Józef** z Galilei, z miasta Nazaret,*** do Judei, do miasta Dawidowego, zwanego Betlejem,**** ***** dlatego że był z domu i z rodu Dawida,******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i Józef z Galilei z miasta Nazaret do Judei, do miasta Dawida, które nazywa się Betlejem, z powodu (że) (był) on z domu i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(że) być on z domu i rodu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Józef z Galilei, z miasta Nazaret, do Judei, do miasta Dawida, Betlejem, dlatego że pochodził z domu i z 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Józef z Galilei, z miasta Nazaret, do Judei, do miasta Dawida, zwanego Betlejem, ponieważ pochodził z domu i z rodu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też i Józef z Galilei z miasta Nazaretu do ziemi Judzkiej, do miasta Dawidowego, które zowią Betlehem, (przeto iż on był z domu i z familii Dawidowej;)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i Jozef od Galilejej z miasta Nazaret do Żydowskiej ziemie, do miasta Dawidowego, które zową Betlejem, przeto iż był z domu i pokolenia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także Józef z Galilei, z miasta Nazaret, do Judei, do miasta Dawidowego zwanego Betlejem, ponieważ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i Józef z Galilei, z miasta Nazaretu, do Judei, do miasta Dawidowego, zwanego Betlejem, dlatego że był z domu i z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Józef z miasta Nazaret w Galilei, do Betlejem, miasta Dawidowego w Judei, ponieważ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i Józef z Galilei, z miasta Nazaret, do Judei, do miasta Dawidowego, zwanego Betlejem, gdyż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także Józef z Galilei, z miasta Nazaretu, do Judei, do miasta Dawidowego, które się nazywa Betlejem — ponieważ był on z plemienia i rodu Dawida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Józef wyruszył z Nazaretu w Galilei do miasta Dawidowego Betlejem w Judei, ponieważ pochodził z rodu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również Józef z galilejskiego miasta Nazaret do Judei, do miasta Dawidowego, które nazywa się Betlejem, ponieważ pochodził z domu i z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і Йосип з Галилеї, з міста Назарета - до Юдеї, до міста Давидового, що зветься Вифлеємом, - бо був він з дому та з роду Давидового,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dla powrotu na górę zaś i Iosef od Galilai z miasta Nazareth do Iudai do miasta Dauida, takiego które jest zwane Bethleem, przez to które obowiązanym być czyniło go z rodowego domu i ojcowskiej linii Dauida,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i Józef z Galilei, z miasta Nazaret, do Judei, do miasta Dawida, które nazywa się Betlejem, z tego powodu, że był on z domu oraz rodu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zatem jako potomek Dawida wyruszył ze swego miasta Naceret w Galil w górę do miasta Dawidowego zwanego Beit-Lechem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Józef też przybył z Galilei, z miasta Nazaret, do Judei do miasta dawidowego zwanego Betlejem – był bowiem członkiem domu i rodziny Dawida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musiał wyruszyć z Nazaretu w Galilei do Betlejem w Judei, rodzinnego miasta króla Dawida. Pochodził bowiem z jego 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wstąpił, ἀνέβη.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2:23&lt;/x&gt;; &lt;x&gt;490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Nazaretu do Betlejem wynosiła 150 km. Betlejem leżało ok. 11 km na pd zach od Jerozolimy, 809 m n.p.m.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16:1&lt;/x&gt;; &lt;x&gt;90 20:6&lt;/x&gt;; &lt;x&gt;400 5:1&lt;/x&gt;; &lt;x&gt;470 2:1&lt;/x&gt;; &lt;x&gt;500 7:42&lt;/x&gt;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&lt;x&gt;90 17:12&lt;/x&gt;;&lt;x&gt;90 20:6&lt;/x&gt; Dawid urodził się właśnie w Betlejem. Spisów dokonywano wg 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2024-04-27T16:10:02Z</dcterms:modified>
</cp:coreProperties>
</file>