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nie ustawali w poszukiwaniach.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się do Jeruzalemu, szukając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wrócili się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zawrócili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znaleźli, wrócili do Jeruzalem i tu Go szukali.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go, więc zawrócili do Jerozolimy, aby tam szukać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powrócili do Jeruzalem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повернулися до Єрусалима й тут шукали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zawrócili wstecz-pod do Ierusalem odszukując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nie znaleźli, wrócili do Jerozolimy, wciąż go szukając.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wrócili Go szukać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go jednak, wrócili do Jerozolimy i pilnie go poszukiwali.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Jerozolimy, by tam kontynuować poszukiwania.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2024-04-27T21:00:56Z</dcterms:modified>
</cp:coreProperties>
</file>