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zdziwili się, a Jego matka powiedziała do Niego: Dziecko,* dlaczego nam to zrobiłeś? Oto Twój ojciec i ja zmartwieni szukaliśmy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zdumieli się. i rzekła do niego matka jego: Dziecko, czemu uczyniłeś nam tak? Oto ojciec twój i ja bolejąc szukaliśmy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2024-04-28T00:03:21Z</dcterms:modified>
</cp:coreProperties>
</file>