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słów, które do nich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zrozumieli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 słów, które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pojęli sensu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зрозуміли того слова, яке він їм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puścili razem ze swoim rozumowaniem to spłynięte wysłowienie czynu które zagadał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 słowa, które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co miał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wypowiedzi, którą do nich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zrozumieli, co chciał przez to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2024-04-28T10:02:18Z</dcterms:modified>
</cp:coreProperties>
</file>