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7"/>
        <w:gridCol w:w="3438"/>
        <w:gridCol w:w="41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nie zrozumieli wypowiedzi które powiedział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zrozumieli* tego słowa, które im powiedział.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oni nie zrozumieli słowa, które powiedział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nie zrozumieli wypowiedzi które powiedział 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9:32&lt;/x&gt;; &lt;x&gt;490 9:45&lt;/x&gt;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2024-04-28T03:43:10Z</dcterms:modified>
</cp:coreProperties>
</file>