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7"/>
        <w:gridCol w:w="51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niektórzy ze znawców Pisma powiedzieli Nauczycielu dobrze powiedziałeś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odezwali się niektórzy ze znawców Prawa: Nauczycielu, wspaniale powiedziałeś.*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jacyś (z) uczonych w piśmie rzekli: Nauczycielu, dobrze powiedziałeś.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niektórzy (ze) znawców Pisma powiedzieli Nauczycielu dobrze powiedziałeś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12:28&lt;/x&gt;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2024-04-27T18:54:29Z</dcterms:modified>
</cp:coreProperties>
</file>