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byłli z nieba,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byłli z nieba czyli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chrzest Jana był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byt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zanurzenie dla pogrążenia i zatopienia pochodzące od Ioannesa, z niewiadomego nieba było, albo czy z niewiadomych człowieków?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z nieba, czy ze źródła ludzkiego?".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2024-04-28T16:52:30Z</dcterms:modified>
</cp:coreProperties>
</file>